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генерального директора ООО «Региональный центр поддержки лиц с ограниченными и физическими возможностями «Надежда» Демидовой Марины Ивановны, </w:t>
      </w:r>
      <w:r>
        <w:rPr>
          <w:rStyle w:val="cat-ExternalSystemDefinedgrp-3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Таежная, дом 23,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Демидова М.И.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директором ООО «Региональный центр поддержки лиц с ограниченными и физическими возможностями «Надежда»,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ул. Таежная, дом 23,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установленный законодательством о налогах и сборах срок, а именно: не позднее 24.00 часов 25.04.2023 года налоговый расчет по страховым взносам за 3 месяца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Демидовой М.И.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Демидова М.И.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 о времени и месте рассмотрения дела, в судебное заседание не явилась, ходатайств об отложении дела не заявляла.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Демидовой М.И.,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Демидовой М.И.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№ 86172331200045800002 </w:t>
      </w:r>
      <w:r>
        <w:rPr>
          <w:rFonts w:ascii="Times New Roman" w:eastAsia="Times New Roman" w:hAnsi="Times New Roman" w:cs="Times New Roman"/>
          <w:sz w:val="26"/>
          <w:szCs w:val="26"/>
        </w:rPr>
        <w:t>от 20.12.2023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«Региональный центр поддержки лиц с ограниченными и физическими возможностями «Надежда»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квитанцией о приеме налоговой декларации в электронной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>20.06.2023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Демидовой М.И.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Демидовой М.И.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«Региональный центр поддержки лиц с ограниченными и физическими возможностями «Надежда»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3 месяца 2023 года осуществляла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Демидова М.И. </w:t>
      </w:r>
      <w:r>
        <w:rPr>
          <w:rFonts w:ascii="Times New Roman" w:eastAsia="Times New Roman" w:hAnsi="Times New Roman" w:cs="Times New Roman"/>
          <w:sz w:val="26"/>
          <w:szCs w:val="26"/>
        </w:rPr>
        <w:t>указана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Демидовой М.И.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Демидова М.И.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привлекалась 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Демидовой М.И.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Демидовой М.И.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Демидовой М.И.</w:t>
      </w:r>
      <w:r>
        <w:rPr>
          <w:rFonts w:ascii="Times New Roman" w:eastAsia="Times New Roman" w:hAnsi="Times New Roman" w:cs="Times New Roman"/>
          <w:sz w:val="26"/>
          <w:szCs w:val="26"/>
        </w:rPr>
        <w:t>, её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директора ООО «Региональный центр поддержки лиц с ограниченными и физическими возможностями «Надежда» Демидову Марину Ивановну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ей 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0412365400135000622415179.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6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1">
    <w:name w:val="cat-UserDefined grp-3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